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was, mając sługę zajętego przy orce lub wypasie, powie mu, gdy ten wróci z pola: Wejdź i zaraz spocznij przy stole?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niewolnika mając orzącego lub pasącego, który, weszłemu z pola, powie mu: Zaraz przeszedłszy odpocznij?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niewolnika mając orzącego lub pasącego który gdy wszedł z pola powie zaraz przeszedłszy połóż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2024-04-29T00:22:15Z</dcterms:modified>
</cp:coreProperties>
</file>