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14"/>
        <w:gridCol w:w="57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nie uczyni pomstę wybranych Jego wołających do Niego dniem i nocą i zwlekający względem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 Bóg nie weźmie w obronę* swoich wybranych,** którzy wołają do Niego dniem i nocą,*** chociaż**** zwleka w ich sprawie?*****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Bóg nie miałby uczynić obrony wybranych jego, wołających do niego dniem i nocą, i zwleka* (względem) nich?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nie uczyni pomstę wybranych Jego wołających do Niego dniem i nocą i zwlekający względem 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22:23&lt;/x&gt;; &lt;x&gt;520 12:19&lt;/x&gt;; &lt;x&gt;730 6:10&lt;/x&gt;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13:20&lt;/x&gt;; &lt;x&gt;580 3:12&lt;/x&gt;; &lt;x&gt;670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88:3&lt;/x&gt;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Spójnik καί w sensie chociaż, zob. np. &lt;x&gt;500 9:30&lt;/x&gt;;&lt;x&gt;500 16:32&lt;/x&gt;. Lub: Czy będzie zwlekał w ich sprawie?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&lt;x&gt;680 3:9&lt;/x&gt;; &lt;x&gt;660 5:7-8&lt;/x&gt;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Albo,,czyż zwleka w ich sprawie?".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2024-05-05T12:21:25Z</dcterms:modified>
</cp:coreProperties>
</file>