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drugi mówiąc panie mina twoja uczyniła pięć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drugi, mówiąc: Panie, twoja mina zrobiła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 drugi mówiąc: Mina twa, panie, uczyniła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drugi mówiąc panie mina twoja uczyniła pięć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drugi. Panie — powiedział — tak obracałem pieniędzmi, że twoja jedna część przyniosła pięciokrotny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drugi i powiedział: Panie, twoja grzywna zyskała pięć grzywien.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i drugi, mówiąc: Panie! grzywna twoja pięć grzywien urobiła.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drugi, rzekąc: Panie, grzywna twa pięć grzywien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 przyszedł i rzekł: Panie, twoja mina przyniosła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 drugi, mówiąc: Panie, mina twoja przyniosła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drugi i oświadczył: Panie, twoja mina przysporzyła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drugi i powiedział: «Panie, twoja mina przyniosła pięć min zysku».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drugi i powiedział: Panie, twoja mina przyniosła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Wystąpił drugi sługa i rzekł: Panie, sto drachm od ciebie dało zysk pięciokrotny.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drugi i powiedział: Panie, twoja mina przyniosła pięć min.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другий, кажучи: Пане, міна твоя принесла п'ять мін.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ten wtóry, powiadając: Mina twoja, utwierdzający panie, uczyniła pięć miny.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drugi, mówiąc: Panie, twoja mina przysporzyła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drugi i powiedział: "Panie, twój mane zarobił następne pięć manim".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przyszedł, mówiąc: ʼTwoja mina, Panie, przyniosła pięć minʼ.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podwładny tak powiedział: „Panie, ja też zainwestowałem pieniądze. Teraz mam pięć razy tyle”.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2024-05-03T23:43:27Z</dcterms:modified>
</cp:coreProperties>
</file>