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każdemu, kto ma, będzie dane, temu zaś, który nie ma, będzie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każdemu mającemu będzie dane, od zaś nie mającego, i co ma, zabrane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&lt;x&gt;470 25:29&lt;/x&gt;; &lt;x&gt;480 4:25&lt;/x&gt;;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2024-05-03T21:20:22Z</dcterms:modified>
</cp:coreProperties>
</file>