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8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wrogów moich tych nie którzy chcieli mnie by zakrólować nad nimi przyprowadźcie tu i zabijcie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tych moich wrogów, którzy nie chcieli mnie, abym nad nimi panował, przyprowadźcie tutaj i pościnajcie ich przede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wrogów mych, tych, nie chcących (mego) (królowania) nad nimi, poprowadźcie tu i wymordujcie ich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wrogów moich tych nie którzy chcieli mnie (by) zakrólować nad nimi przyprowadźcie tu i zabijcie przede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22:7&lt;/x&gt;; &lt;x&gt;490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2024-05-03T22:52:40Z</dcterms:modified>
</cp:coreProperties>
</file>