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7"/>
        <w:gridCol w:w="56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zszedł z nimi i przyszedł do Nazaretu i był który jest poddany im i matka Jego strzegła wszystkie wypowiedzi te w sercu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z nimi i przyszedł do Nazaretu, i był im uległy. A Jego matka uważnie zachowywała wszystkie te słowa* w swoim sercu.**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zeszedł z nimi i przyszedł do Nazaretu i był podporządkowany im. I matka jego strzegła wszystkie te rzeczy* w sercu jej.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zszedł z nimi i przyszedł do Nazaretu i był który jest poddany im i matka Jego strzegła wszystkie wypowiedzi te w sercu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słowa, ῥήματα, l. wypowiedzi, sprawy.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Słowa, wydarzenia.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2024-05-05T06:26:40Z</dcterms:modified>
</cp:coreProperties>
</file>