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posłał innego sługę. Oni jednak i tego pobili,* znieważyli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drugiego posłać sługę, oni zaś i tamtego pobiwszy i znieważywszy odesłali pustego**.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nich innego sługę. Oni jednak i tego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innego sługę, ale oni i tego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zasię drugiego sługę; ale oni i tego ubiwszy i zelżywszy, 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przedsię posłał sługę drugiego. A oni i tego ubiwszy i zesromociwszy, odesłali z niszczym.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drugiego sługę. Lecz i tego 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Ponownie więc posłał innego sługę. Lecz oni i tego obili i znieważyli,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posłał innego sługę, lecz i tego pobili, sponiewierali i odprawili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innego sługę. Oni i tego pobili, znieważyli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wysłał innego sługę. Tego także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więc do nich innego człowieka, ale i tego pobili, wydrwili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posłał innego sługę, a oni go pobili, znieważyli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другого раба; вони й того побили, зневажили та й відіслали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dołożył sobie do istoty odmiennego, aby posłać niewolnika. Ci zaś i owego biczowaniem obrawszy ze skóry i pozbawiwszy szacunku wyprawili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posłał drugiego sługę; ale oni także tego pobili, znieważyli oraz odesłali bezowocnego.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innego sługę; tego też pobili, zelżyli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do nich innego niewolnika. Również tego pobili i znieważyli oraz 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wysłał więc innego pełnomocnika, lecz z nim postąpili podobnie—pobili go, znieważyli i odesłali z 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odarli ze skóry, δείραντες.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"dodał", powtórzył czynność.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2024-04-28T00:11:41Z</dcterms:modified>
</cp:coreProperties>
</file>