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oni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trzeciego posłać. Oni zaś i tego poraniwszy wyrzucili.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(oni) zaś i tego poraniwszy wyrzucili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"dodał", powtórzył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2024-04-28T07:23:56Z</dcterms:modified>
</cp:coreProperties>
</file>