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rolnicy go zobaczyli, zaczęli naradzać się między sobą: To jest dziedzic, zabijmy go, aby dziedzictwo stało się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Ujrzawszy zaś go rolnicy rozważali do siebie nawzajem mówiąc: Ten jest dziedzic, zabijmy go. aby nasze stało się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rolnicy rozważali do siebie mówiąc ten jest dziedzic chodźcie zabilibyśmy go aby nasze stałoby się dziedzictwo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2024-04-27T21:15:20Z</dcterms:modified>
</cp:coreProperties>
</file>