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z saduceuszów którzy sprzeciwiają się powstanie nie być zapytali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jacyś saduceusze,* którzy utrzymują, że nie ma zmartwychwstania,** i zadali Mu pytanie: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jacyś (z) saduceuszów, (przeciw) mówiący że (zmartwych)powstania nie (ma), zapytali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niektórzy (z) saduceuszów którzy sprzeciwiają się powstanie nie być zapytali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16:1&lt;/x&gt;; &lt;x&gt;470 22:34&lt;/x&gt;; &lt;x&gt;510 4:1&lt;/x&gt;; &lt;x&gt;510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4:1-2&lt;/x&gt;; &lt;x&gt;510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2024-04-27T15:24:15Z</dcterms:modified>
</cp:coreProperties>
</file>