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3"/>
        <w:gridCol w:w="5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Dawid mówi w zwoju psalmów powiedział Pan Panu mojemu siądź po prawej stronie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Dawid mówi bowiem w Zwoju Psalmów:* Pan powiedział mojemu Panu: Usiądź po mojej prawicy,**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 bowiem Dawid mówi w księdze śpiewów: Rzekł Pan Panu memu, siadaj po prawicy mej,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Dawid mówi w zwoju psalmów powiedział Pan Panu mojemu siądź po prawej stronie mojej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&lt;x&gt;230 110:1&lt;/x&gt;; &lt;x&gt;470 22:44&lt;/x&gt;; &lt;x&gt;510 2:33&lt;/x&gt;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10:12-13&lt;/x&gt;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2024-04-28T00:46:47Z</dcterms:modified>
</cp:coreProperties>
</file>