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objadają domy wdów i pod pretekstem długo modlą się ci otrzymają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pożerają domy wdów i dla pozoru długo się modlą – ci otrzymają wyższy wyrok.*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którzy objadają domy wdów i dla pozoru długo modlą się. Ci wezmą wiele większy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objadają domy wdów i pod pretekstem długo modlą się ci otrzymają większy wyrok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2024-04-27T20:31:47Z</dcterms:modified>
</cp:coreProperties>
</file>