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wzrok, zobaczył, jak bogaci wrzucają do skarbony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bogaczy wrzucających swoje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ujrzał bogacze rzucające dary swoje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wejźrzawszy, ujźrzał te bogate, którzy rzucali dary swe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zobaczył, jak bogaci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bogaczy, wrzucających swe dary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ujrzał, jak bogacze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i zobaczył bogatych ludzi, którzy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oczy, zobaczył, jak bogaci wrzucają swoje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widział, jak bogaci ludzie składają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bogaczy, którzy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Поглянувши, побачив тих, що вкидали свої багаті дари в скарбницю.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 górę zaś ujrzał rzucających do skarbca ofiarne dary swoje, majętnych.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bogatych, co wrzucali ich dary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podniósł wzrok i przyglądając się, jak bogaci wkładają swe dary do skarbon świątynnych,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wzrok, ujrzał bogaczy wrzucających swe dary do skarbon.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 w świątyni, Jezus zwrócił uwagę na bogatych ludzi wrzucających pieniądze do skarbony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2024-05-01T17:41:31Z</dcterms:modified>
</cp:coreProperties>
</file>