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trzęsienia ziemi zarówno wielkie po miejscach i głody i zarazy będą przerażające widoki zarówno i znaki z nieba wielkie będzie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wielkie trzęsienia ziemi oraz miejscami głody i zarazy. Ukażą się też straszne i wielkie znaki na 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trzęsienia wielkie i po miejscach głody i zarazy będą, rzeczy postrach budzące i z nieba znaki wielkie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trzęsienia ziemi zarówno wielkie po miejscach i głody i zarazy będą przerażające widoki zarówno i znaki z nieba wielkie będzie (będą)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29:6&lt;/x&gt;; &lt;x&gt;360 3:4&lt;/x&gt;; 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2024-05-01T14:31:00Z</dcterms:modified>
</cp:coreProperties>
</file>