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4012"/>
        <w:gridCol w:w="3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2024-05-01T15:50:20Z</dcterms:modified>
</cp:coreProperties>
</file>