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które jest otoczone przez obozy wojskowe Jeruzalem wtedy poznajcie że zbliżyło się spustoszenie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zobaczycie* Jerozolimę oblężoną** przez wojska, wówczas wiedzcie, że przybliżyło się jej spustoszenie.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otoczone przez obozy Jeruzalem, wtedy wiedzcie, że zbliżyło się spustoszenie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które jest otoczone przez obozy wojskowe Jeruzalem wtedy poznajcie że zbliżyło się spustoszenie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24:15-31&lt;/x&gt;; &lt;x&gt;480 13:14-27&lt;/x&gt;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2024-05-01T18:14:58Z</dcterms:modified>
</cp:coreProperties>
</file>