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 i zostaną wzięci w niewolę do wszystkich narodów, a Jerozolima będzie deptana* przez narody, aż dopełnią się czasy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(pod) ostrzem miecza i zabrani będą do niewoli do narodów wszystkich. I Jeruzalem będzie deptane przez narody, aż do (kiedy) wypełnią się pory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(od) ostrza miecza i zostaną zniewoleni do wszystkich narodów i Jeruzalem będzie które jest deptane przez narody aż do zostałyby wypełnione pory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padną od ostrza miecza, inni dostaną się do niewoli u wszystkich narodów, Jerozolima zaś będzie deptana przez obce narody, aż się czasy narodów dopełnią.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polegną od ostrza miecza, i będą uprowadzeni w niewolę między wszystkie narody. A Jerozolima będzie deptana przez pogan, aż wypełnią się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polegną od ostrza miecza, i zapędzeni będą w niewolę między wszystkie narody, i będzie Jeruzalem deptane od pogan, aż się wypełnią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polęgą paszczęką miecza, i zapędzą je w niewolą między wszytkie narody, a Jeruzalem deptane będzie od poganów, aż się wypełnią czasy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polegną od miecza, a drugich zapędzą w niewolę między wszystkie narody. A Jeruzalem będzie deptane przez pogan, aż czasy pogan się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padną od ostrza miecza, i zostaną uprowadzeni do niewoli u wszystkich narodów, a Jerozolima będzie zdeptana przez pogan, aż się dopełnią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polegną od miecza, innych wezmą w niewolę do wszystkich narodów. A Jeruzalem będzie deptane przez pogan, dopóki czasy pogan się nie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zginą od miecza, a inni zostaną uprowadzeni do niewoli do wszystkich narodów. A Jeruzalem będzie deptane przez pogan, aż czasy pogan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Padać będą od ostrza miecza, do niewoli zostaną poprowadzeni między wszystkie ludy, poganie będą deptać Jeruzalem, aż dobiegną kresu czasy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ginąć pod ostrzem miecza lub będą pędzeni do niewoli wśród obcych narodów, które będą deptać Jerozolimę, aż się spełni ich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poginą od miecza, i pójdą w niewolę do wszystkich narodów, i poganie deptać będą Jeruzalem, aż się dopełnią ich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впадуть від вістря меча, підуть у полон до всіх народів, а Єрусалим буде потоптаний поганами, доки не скінчаться часи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ustami miecza, i będą wniesieni w zdobycz włóczni do narodów wszystkich, i Ierusalem będzie teraz deptana pod przewodnictwem narodów, aż do szczytu czasu którego zostałyby uczynione pełnymi nieokreślone stosowne momenty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Polegną też od ostrza miecza oraz będą pojmani w niewolę do wszystkich narodów, a Jerozolima będzie deptana przez narody, aż się wypełnią czasy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padną od ostrza miecza, inni zostaną uprowadzeni do wszystkich krajów goim, a Jeruszalaim będzie deptana przez goim, aż wiek goim upłynie.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od ostrza miecza, i zostaną uprowadzeni jako jeńcy do wszystkich narodów; a Jerozolima będzie deptana przez narody, aż się dopełnią wyznaczone czasy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zostaną zabici, inni—z powodu niewoli—rozproszą się po wszystkich krajach świata. Natomiast pokonana Jerozolima pozostanie w rękach pogan—aż upłynie czas ich dominacji.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9:26&lt;/x&gt;; &lt;x&gt;340 12:7&lt;/x&gt;; &lt;x&gt;520 11:25&lt;/x&gt;; &lt;x&gt;470 26:2-5&lt;/x&gt;; &lt;x&gt;480 14:1-2&lt;/x&gt;; &lt;x&gt;470 26:26-30&lt;/x&gt;; &lt;x&gt;480 14:22-31&lt;/x&gt;; &lt;x&gt;530 11:23-26&lt;/x&gt;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2024-05-01T15:36:43Z</dcterms:modified>
</cp:coreProperties>
</file>