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te rzeczy się dzieją, wiedzcie, że blisko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poznawajcie,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2024-05-01T19:02:15Z</dcterms:modified>
</cp:coreProperties>
</file>