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6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sidło;* bo zaskoczy wszystkich mieszkających na obliczu całej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pułapka. Przyjdzie bowiem na wszystkich siedzących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9:12&lt;/x&gt;; &lt;x&gt;290 24:17&lt;/x&gt;; &lt;x&gt;520 11:9&lt;/x&gt;; &lt;x&gt;610 3:7&lt;/x&gt;; &lt;x&gt;610 6:9&lt;/x&gt;; &lt;x&gt;620 2:26&lt;/x&gt;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3:10&lt;/x&gt;; &lt;x&gt;730 3:10&lt;/x&gt;; &lt;x&gt;730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2024-05-01T13:43:25Z</dcterms:modified>
</cp:coreProperties>
</file>