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budził się o świcie* i przychodził słuchać Go w 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szedł o brzasku* do niego w świątyni słuchać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o brzasku do Niego w świątyni słuchać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"szukał gorliwie".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2024-05-01T17:15:17Z</dcterms:modified>
</cp:coreProperties>
</file>