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Uważajcie, abyście nie zostali zwiedzeni.* Wielu bowiem przyjdzie w moim imieniu,** mówiąc: Ja jestem! Oraz: Czas się przybliżył! Nie idźcie za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(by) nie zostaliście zwiedzeni. Liczni bowiem przyjdą w imię me mówiąc: Ja jestem. I: Pora się zbliżyła. Nie podążajcie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— powiedział im Jezus — nie dajcie się zwieść! Gdyż wielu przyjdzie w moim imieniu. Powiedzą: To Ja jestem! Oraz: Czas jest bliski!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Uważajcie, abyście nie zostali zwiedzeni. Wielu bowiem przyjdzie pod moim imieniem i będą mówić: 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Chrystusem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oraz: Nadchodzi czas. Nie idźcie więc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abyście nie byli zwiedzeni; boć wiele ich przyjdzie w imieniu mojem, mówiąc: Jam jest Chrystus, a czas się przybliżył; nie udawajcież się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Patrzcie, żeby was nie zwiedziono. Bo ich wiele przyjdzie w imię moje, mówiąc, że ja jestem, a czas się przybliżył: nie chodźcież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Strzeżcie się, żeby was nie zwiedziono. Wielu bowiem przyjdzie pod moim imieniem i będą mówić: To ja jestem oraz: Nadszedł czas. Nie podążajcie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by nie dać się zmylić. Wielu bowiem przyjdzie w imieniu moim, mówiąc: Ja jestem, i: Czas się przybliżył.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Uważajcie, abyście nie zostali zwiedzeni. Liczni bowiem przyjdą pod Moim imieniem i powiedzą: Ja jestem; oraz: Nadszedł czas.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„Uważajcie, abyście nie zostali wprowadzeni w błąd! Pojawi się bowiem wielu takich, którzy w moje imię będą mówić: «Ja jestem» oraz: «Nadchodzi czas».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byście nie dali się zwieść. Bo wielu przyjdzie pod moim imieniem i mówić będzie: To JA JESTEM, oraz: Ta chwila już blisko!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Baczcie żebyście nie byli zwiedzieni; Bo wiele ich przyjdzie w imieniu moim,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jestem; i czas się przybliżył; nie chodźcież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Uważajcie, abyście się nie dali zwieść! Bo wielu przyjdzie w moim imieniu, mówiąc: Otom jest - i: Czas nadszedł. -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ви не були ошукані, бо багато хто прийде під моїм ім'ям, кажучи: Це я, і: Час наблизився. Не йдіть, отже,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Poglądajcie obecnie aby nie zostalibyście zwiedzeni; wieloliczni bowiem przyjdą zależnie na tym imieniu moim powiadając: Ja jakościowo obecnie jestem, i: Ten stosowny moment od dawna przybliżył się. Żeby nie wyprawilibyście się do tyłu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Uważajcie, byście nie zostali zwiedzeni. Bowiem wielu przyjdzie w moim Imieniu, mówiąc: Ja jestem; oraz: Czas się zbliżył; zatem nie udawajcie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"Uważajcie! Nie dajcie się ogłupić! Bo wielu przyjdzie w moim imieniu, mówiąc: "Jam jest Nim!", i: "Czas nadszedł!". Nie chodźcie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”Baczcie, żebyście nie zostali wprowadzeni w błąd; bo wielu przyjdzie, powołując się na moje imię i mówiąc: ʼJa nim jestemʼ oraz: ʼStosowny czas się przybliżyłʼ.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 —Wielu bowiem będzie podawać się za Mesjasza i ogłaszać, że koniec jest już bliski. Nie wierzcie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5:6&lt;/x&gt;; &lt;x&gt;580 2:8&lt;/x&gt;; &lt;x&gt;600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moje imię; (2) powołując się na moje imię, ἐπὶ τῷ ὀνόματί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14:14&lt;/x&gt;; 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2024-05-01T14:06:35Z</dcterms:modified>
</cp:coreProperties>
</file>