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28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wskaże duży, gotowy pokój na piętrze* – tam przygotujcie.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 ów wam pokaże piętro wielkie usłane.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2024-04-30T23:46:11Z</dcterms:modified>
</cp:coreProperties>
</file>