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Jezus zajął miejsce przy stole,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usiadł za stołem,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za stół,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u stołu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stole, a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godzina, zajął miejsce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przyszła właściwa godzina, zasiadł do stołu i z Nim apostołowie.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wyznaczonej godzinie usiadł Jezus do stołu razem ze swoimi apostołami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настав час, сів до столу - і апостоли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stała się wiadoma godzina naturalnego okresu czasu, padł wstecz do źródła ku pożywieniu i ci odprawieni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pora, położył się u stołu,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czas, Jeszua i wysłannicy rozsiedli się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nadeszła godzina, ułożył się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Jezus zajął miejsce przy stole. Przyszli również 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2024-05-01T11:21:27Z</dcterms:modified>
</cp:coreProperties>
</file>