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62"/>
        <w:gridCol w:w="50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przyjąwszy kielich podziękowawszy powiedział weźcie to i rozdzielcie 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kielich,* podziękował** i powiedział: Weźcie go i rozdzielcie między siebie;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I* przyjąwszy kielich dzięki uczyniwszy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Weźcie to i rozdzielcie między siebie.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przyjąwszy kielich podziękowawszy powiedział weźcie to i rozdzielcie sobie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Łk wspomina dwa kielichy, Mt i Mk tylko jeden. Wspomniany tu jest pierwszym z dwóch. Być może chodzi o pierwszy kielich posiłku paschalnego, w czasie którego dziś korzysta się z czterech kielichów. Nie jest pewne, czy ten czwarty był używany w pierwszym wieku (&lt;x&gt;490 22:17&lt;/x&gt;L.).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15:36&lt;/x&gt;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Porządek zdań tekstu bywa w poszczególnych rękopisach odmienny; w niektórych brakuje ww. 19b - 20.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2024-05-01T07:10:48Z</dcterms:modified>
</cp:coreProperties>
</file>