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8"/>
        <w:gridCol w:w="52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że nie wypiłbym z plonu winorośli aż kiedykolwiek Królestwo Boga przyszłoby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mówię wam, że już odtąd na pewno nie wypiję z owocu winorośli,* aż nastanie Królestwo Boże.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Mówię bowiem wam,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nie będę pił od teraz z plonu winnicy, aż (kiedy) królestwo Boga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że nie wypiłbym z plonu winorośli aż kiedykolwiek Królestwo Boga przyszłoby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26:29&lt;/x&gt;; &lt;x&gt;480 14:25&lt;/x&gt;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2024-05-01T04:54:17Z</dcterms:modified>
</cp:coreProperties>
</file>