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3298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oto ręka wydającego Mnie ze Mną na stole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ręka tego, który Mnie wydaje, jest ze Mną przy stole.*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oto ręka wydającego mnie ze mną na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oto ręka wydającego Mnie ze Mną na stole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41:10&lt;/x&gt;; &lt;x&gt;500 13:18&lt;/x&gt;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2024-05-01T09:14:09Z</dcterms:modified>
</cp:coreProperties>
</file>