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Syn człowieka idzie według tego co jest ustanowione jednakże biada człowiekowi temu przez którego jest wydawany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Syn Człowieczy odchodzi, zgodnie z tym, co zostało postanowione,* ale biada temu człowiekowi, przez którego jest wydawany.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Syn wprawdzie Człowieka według ustalonego idzie, lecz biada człowiekowi owemu, przez którego zostaje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Syn człowieka idzie według (tego) co jest ustanowione jednakże biada człowiekowi temu przez którego jest wydawany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&lt;x&gt;510 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2024-05-01T01:43:42Z</dcterms:modified>
</cp:coreProperties>
</file>