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22:27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jest ważniejszy? Ten, który spoczywa (przy stole), czy ten, który usługuje? Czy nie ten, który spoczywa (przy stole)? Ja jednak jestem pośród was jak usługujący.*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Kto bowiem większy, leżący (przy stole) czy służący? Czy nie leżący? Ja zaś w środku was jestem jak służący.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kto uchodzi za większego? Ten, który siedzi przy stole, czy ten, który służy? Z pewnością ten, który siedzi przy stole. Ja jednak jestem wśród was jak ten, który służy.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Któż bowiem jest większy? Ten, kto siedzi, czy ten, kto służy? Czy nie ten, kto siedzi? Ale ja jestem pośród was jako ten, kto służy.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Bo któryż większy jest? Ten, co siedzi, czyli ten, co służy? Izali nie ten, co siedzi? Alem ja jest w pośrodku was jako ten, co służy.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któż więtszy: tenli, co siedzi u stołu, czy ten, co służy? Izali nie ten, który siedzi? A jam jest w pośrzodku was, jako który służy.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bowiem jest większy? Ten, kto siedzi za stołem, czy ten, kto służy? Czyż nie ten, kto siedzi za stołem? Otóż Ja jestem pośród was jako ten, kto służy.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Któż bowiem jest większy? Czy ten, który u stołu zasiada, czy ten, który usługuje? Czy nie ten, który u stołu zasiada? Lecz Ja jestem wśród was jako ten, który usługuje.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bowiem jest ważniejszy: ten, kto zasiada przy stole, czy ten, który służy? Czy nie ten, kto zasiada przy stole? Ja natomiast jestem pośród was jak ten, który służy.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Któż bowiem jest ważniejszy? Ten, kto siedzi za stołem, czy ten, kto służy? Czyż nie ten, kto siedzi za stołem? Ja jednak jestem wśród was jako ten, który służy.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No bo kto większy: zasiadający przy stole czy usługujący? Czyż nie zasiadający przy stole? A ja jestem wśród was jako usługujący.</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Któż bowiem jest ważniejszy? Czy ten, który siedzi przy stole, czy ten, który mu usługuje? Oczywiście ten przy stole; a przecież ja jestem wśród was, aby wam służyć.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kto jest większy? Czy ten, co siedzi przy stole, czy ten, co usługuje? Czy nie ten, co siedzi przy stole? A Ja jestem wśród was jak ten, co usługuje!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Хто ж бо більший - той, що сидить, чи той, що служить? Чи не той, що сидить? Я ж серед вас - це той, що служить.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kto jest większy? Ten leżący u stołu, czy ten będący sługą? Czyż nie leżący u stołu? Ale ja jestem w środku was jako będący sługą.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kto jest większy? Ten, kto rozsiadł się przy stole? Czy ten, kto służy? Czyż nie ten, kto rozsiadł się przy stole? Lecz ja sam jestem wśród was jak ten, kto służy.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kto jest większy: Półleżący przy stole czy usługujący? Czyż nie półleżący przy stole? Lecz ja jestem pośród was jak ten, który usługuje.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waszym zdaniem jest ważniejszy: ten, który zasiada przy stole, czy ten, który mu służy? Czy nie ten pierwszy? Ja jestem wśród was tym, który służy.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20:28&lt;/x&gt;; &lt;x&gt;490 12:37&lt;/x&gt;; &lt;x&gt;500 13:4-5&lt;/x&gt;; &lt;x&gt;570 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2024-05-01T07:10:15Z</dcterms:modified>
</cp:coreProperties>
</file>