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3205"/>
        <w:gridCol w:w="4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zawieram z wami tak jak zawarł ze Mną Ojciec mój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powierzam* wam Królestwo,** jak i Mnie powierzył je Ojciec,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ustanawiam* mi Ojciec mój, królestwo, wam, jako ustanowił*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zawieram z wami tak, jak zawarł ze Mną Ojciec mój Królestwo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powierzam, διατίθεμαι, lub: przekazuję w przymierzu.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25:34&lt;/x&gt;; &lt;x&gt;490 12:32&lt;/x&gt;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mocy przymierza lub testamentu.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2024-05-01T02:46:24Z</dcterms:modified>
</cp:coreProperties>
</file>