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1"/>
        <w:gridCol w:w="54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poprosiłem co do ciebie aby nie skończyłaby się wiara twoja i ty kiedyś nawróciwszy się utwierdź braci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błagałem za tobą,* aby nie ustała twoja wiara. A ty, gdy się nawrócisz, utwierdzaj swoich braci.**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poprosiłem co do ciebie, aby nie ustała wiara twa. I ty kiedyś zawróciwszy utwierdź braci 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poprosiłem co do ciebie aby nie skończyłaby się wiara twoja i ty kiedyś nawróciwszy się utwierdź braci twoich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17:9&lt;/x&gt;; &lt;x&gt;520 8:34&lt;/x&gt;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21:15-17&lt;/x&gt;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2024-05-01T12:46:40Z</dcterms:modified>
</cp:coreProperties>
</file>