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mówię ci Piotrze nie zapieje dzisiaj kogut zanim niż trzykrotnie wyprzesz się nie znać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Piotrze, mówię ci, zanim zapieje dziś kogut, trzy razy zaprzeczysz, że Mnie znasz.*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Piotrze, nie (zapieje) dzisiaj kogut, aż trzykroć mnie wyprzesz się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mówię ci Piotrze nie zapieje dzisiaj kogut zanim niż trzykrotnie wyprzesz się nie znać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odpowiedział: Piotrze, mówię ci, zanim zapieje dziś kogut, trzy razy zaprzeczysz,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Mówię ci, Piotrze, nim zapieje dziś kogut, trzy razy się wyprzesz,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ci, Piotrze! nie zapieje dziś kur, aż się pierwej trzykroć zaprzesz, że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Powiadam ci, Pietrze, nie zapoje dziś kur, aż się trzykroć zaprzysz, że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Powiadam ci, Piotrze, nim zapieje dziś kogut, ty trzy razy wyprzesz się tego,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ci, Piotrze, nie zapieje dzisiaj kur, a ty się trzykroć zaprzesz,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mu odpowiedział: Mówię ci, Piotrze, zanim dzisiaj kogut zapieje,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„Mówię ci, Piotrze, dziś, nim kogut zapieje, trzy razy wyprzesz się tego, że Mnie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Piotrze: nim skończy dziś kogut pianie, trzy razy wyprzesz się tego, że mnie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Powiedamci Pietrze, nie zapoje dziś kur pierwej, aż się trzykroć zaprzysz, że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Mówię ci, Piotrze, zanim dzisiaj kogut zapieje, trzy razy powiesz, że mnie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Петре, не заспіває півень сьогодні, як ти тричі зречешся мене, що не знаєш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Powiadam ci, Petrosie, nie przygłosi dzisiaj kogut, aż trzy razy mnie oddaliłbyś przez zaparcie możliwość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Powiadam ci, Piotrze, że nie zapieje dzisiaj kogut, jak najpierw trzykroć się nie wyrzekniesz,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"Mówię ci, Kefo, kogut dziś nie zapieje, a zdążysz się trzy razy wyprzeć, że mnie znasz".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”Mówię ci. Piotrze: kogut dzisiaj nie zapieje, dopóki ty trzy razy się nie zaprzesz, że mnie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—Posłuchaj, Piotrze!—odparł Jezus. —Zanim jutro rano zapieje kogut, aż trzy razy zaprzeczysz, że 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22:61&lt;/x&gt;;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2024-04-30T23:58:51Z</dcterms:modified>
</cp:coreProperties>
</file>