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stanął zaś na miejscu powiedział im módlcie się aby nie wejść w próbę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powiedział do nich: Módlcie się, aby nie ulec próbie.*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(Będąc) zaś na miejscu,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(by) nie wejść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stanął zaś na miejscu powiedział im módlcie się aby nie wejść w próbę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powiedział: Módlcie się, abyście nie upadli w czasie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na miejsce, powiedział do nich: 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na miejsce,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abyście nie weszli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na miejsce, rzekł im: Módlcie się, abyście nie weszli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na miejsce, rzekł do nich: 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na miejsce,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się, aby nie popaść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na miejsce, powiedział do nich: 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już na miejscu, powiedział do nich: „Módlcie się, abyście nie ulegli pokusie”.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 już na miejscu,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„Módlcie się, abyście nie popadli w pokusę”.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na ono miejsce,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Módlcież się, abyście nie weszli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na miejsce, powiedział im: - 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Прийшовши на місце,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Моліться, щоб не ввійшли ви в спокусу.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Stawszy się zaś na tym właściwym miejscu ujścia rzekł im: Módlcie się aby nie wejść do sfery próbowania.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będąc blisko miejsca, powiedział im: Módlcie się, by nie wejść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dotarł na miejsce, powiedział im: "Módlcie się, żebyście nie byli poddani próbie".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na miejsce rzekł do nich: ”Módlcie się, żebyście nie wpadli w pokusę”.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dotarli, powiedział im: —Módlcie się, abyście się nie poddali pokusie!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Módlcie się, aby nie ulec próbie, προσεύχεσθε μὴ εἰσελθεῖν εἰς πειρασμόν, lub: Módlcie się, aby nie wejść w próbę, zob. w. 46; zob. &lt;x&gt;530 10:13&lt;/x&gt;.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22:46&lt;/x&gt;; &lt;x&gt;670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2024-05-01T09:56:32Z</dcterms:modified>
</cp:coreProperties>
</file>