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2"/>
        <w:gridCol w:w="5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został odsunięty od nich jakby kamienia rzut i położywszy kolana modlił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oddalił się od nich, jakby na rzut kamieniem, upadł na kolana i modlił się,*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sam odsunął się od nich około kamienia rzutu, i (zgiąwszy)* kolana modlił się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został odsunięty od nich jakby kamienia rzut i położywszy kolana modlił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odszedł od nich, mniej więcej na odległość rzutu kamieniem, upadł na kolana i modlił się: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sam oddalił się od nich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odległość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jakby rzutu kamieniem, upadł na kolana i modlił się: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oddalił się od nich, jakoby na ciśnienie kamieniem, a klęknąwszy na kolana, modlił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oddalił się od nich, jakoby mógł zacisnąć kamieniem, a klęknąwszy na kolana, modlił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oddalił się od nich na odległość około rzutu kamieniem, padł na kolana i modlił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oddalił się od nich, jakby na rzut kamienia, i padłszy na kolana, modlił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natomiast oddalił się od nich na odległość rzutu kamieniem, upadł na kolana i modlił się: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 oddalił się od nich mniej więcej na odległość rzutu kamieniem, upadł na kolana i modlił się: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sam oddalił się od nich mniej więcej na rzut kamieniem. Padł na kolana i modlił się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odszedł od nich na odległość rzutu kamieniem, padł na kolana i tak się modlił: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oddalił się od nich mniej więcej na odległość rzutu kamieniem, padł na kolana i modlił się: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 відійшов від них, як докинути каменем, припав на коліна й молився,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sam został odciągnięty od nich tak jak gdyby na kamienia rzut, i położywszy kolana modlił się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oddalił się od nich na około rzut kamieniem, zgiął kolana oraz się modlił,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mniej więcej na odległość rzutu kamieniem, ukląkł i modlił się: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oddalił się od nich mniej więcej o rzut kamieniem i upadłszy na kolana, zaczął się modlić,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oddalił się na pewną odległość, ukląkł i tak się modlił: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7:60&lt;/x&gt;; &lt;x&gt;650 5:7&lt;/x&gt;; &lt;x&gt;470 26:47-56&lt;/x&gt;; &lt;x&gt;480 14:43-50&lt;/x&gt;; &lt;x&gt;500 18:3-11&lt;/x&gt;; &lt;x&gt;470 26:69-75&lt;/x&gt;; &lt;x&gt;480 14:66-72&lt;/x&gt;; &lt;x&gt;500 18:15-18&lt;/x&gt;; &lt;x&gt;470 26:57-68&lt;/x&gt;; &lt;x&gt;480 14:53-65&lt;/x&gt;; &lt;x&gt;500 18:12-14&lt;/x&gt;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"położywszy".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2024-05-01T00:23:40Z</dcterms:modified>
</cp:coreProperties>
</file>