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Ojcze, jeśli chcesz, oddal ode Mnie* ten kielich; jednak nie moja wola, ale Twoja niech się stanie.**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jeśli postanawiasz, odwróć ten kielich ode mnie. Lecz nie wola ma, ale twoja niech się 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Ojcze jeśli chcesz odwróć kielich ten ode Mnie jednakże nie wola moja ale Twoja niech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20:22&lt;/x&gt;; &lt;x&gt;500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Atak próby l. pokusy – określanej tym samym słowem πειρασμός – skierowany jest ostatecznie na naszą jedność z Bogiem.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2024-04-30T21:17:40Z</dcterms:modified>
</cp:coreProperties>
</file>