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dokończył tych słów, gdy nadciągnął tłum, a na jego czele Judasz, jeden z Dwunastu. Zbliżył się on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tłum, a jeden z dwunastu, zwany Judaszem, idąc przodem,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zgraja i ten, którego zwano Judaszem, jeden ze dwunastu, szedł przed nimi, i przybliżył się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rzesza i którego zwano Judaszem, jeden ze dwunaście, przed nimi szedł i przystąpił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zjawił się tłum. A jeden z Dwunastu, imieniem Judasz, szedł na ich czele i podszedł do Jezusa,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a na jej czele jeden z dwunastu, imieniem Judasz, i ten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którą przyprowadził jeden z Dwunastu, imieniem Judasz. Przybliżył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zjawił się tłum, a na jego czele szedł Judasz, jeden z Dwunastu.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przybyła jakaś gromada, a przed nią szedł ten, którego nazywają Judaszem, jeden z Dwunastu. Podszedł do Jezusa, aby Go pocałować.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nadciągnęła gromada pod przewodnictwem jednego z dwunastu, który miał na imię Judasz; on to zbliżył się do Jezusa, aby pozdrowić go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nadszedł tłum, a jeden z Dwunastu, zwany Judaszem szedł na ich czele. I zbliżył się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він говорив, то вже юрба і з нею той, що зветься Юдою, один із дванадцятьох, ішов перед ними і наблизився до Ісуса, щоб поцілувати його: [бо дав їм цей знак: Кого поцілую, - той і є].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oto tłum, i ten powiadany Iudas, jeden dwunastu, przychodząc poprzedzał ich i przybliżył się Iesusowi aby pocałunkiem ulubić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tłum oraz ten, zwany Judasem, jeden z dwunastu, który szedł przed nimi, i 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nadciągnął tłum ludzi, z człowiekiem imieniem J'huda (jednym z Dwunastu!) na czele. Podszedł on do Jeszui, by Go ucałować,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tłum ludzi, a przed nimi szedł ten, którego zwano Judaszem, jeden z dwunastu; i podszedł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nadeszła zgraja ludzi prowadzona przez Judasza, jednego z Dwunastu. Ten zbliżył się do Jezusa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2024-05-01T12:52:12Z</dcterms:modified>
</cp:coreProperties>
</file>