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3"/>
        <w:gridCol w:w="51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mu Judaszu pocałunkiem Syna człowieka wydajesz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powiedział mu: Judaszu, pocałunkiem wydajesz Syna Człowieczego?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zaś 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Judo, pocałunkiem Syna Człowieka wydajesz?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mu Judaszu pocałunkiem Syna człowieka wydajesz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Judaszu — zapytał Jezus — pocałunkiem wydajesz Syna Człowieczego?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mu powiedział: Judaszu, pocałunkiem wydajesz Syna Człowieczego?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Judaszu! pocałowaniem wydajesz Syna człowieczego?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rzekł: Judaszu, pocałowaniem wydawasz Syna człowieczego?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rzekł: Judaszu, pocałunkiem wydajesz Syna Człowieczego?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zaś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Judaszu, pocałunkiem wydajesz Syna Człowieczego?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powiedział: Judaszu, pocałunkiem zdradzasz Syna Człowieczego?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odezwał się do niego: „Judaszu, pocałunkiem wydajesz Syna Człowieczego?”.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powiedział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„Judaszu, to pocałunkiem wydajesz Syna Człowieczego?”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Judaszu, pocałowaniem Syna człowieczego wydawasz?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rzekł mu: - Judaszu, pocałunkiem wydajesz Syna Człowieczego?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сказав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Юдо, то ти поцілунком видаєш Людського Сина?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Iesus zaś rzekł mu: Iudasie, pocałunkiem określonego syna określonego człowieka przekazujesz?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mu powiedział: Judasu, pocałunkiem wydajesz Syna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Jeszua rzekł do niego: "J'hudo, czy pocałunkiem wydajesz Syna Człowieczego?".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rzekł do niego: ”Judaszu, pocałunkiem zdradzasz Syna Człowieczego?”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—Judaszu, pocałunkiem zdradzasz Mnie, Syna Człowieczego?—zapytał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2024-05-01T05:43:03Z</dcterms:modified>
</cp:coreProperties>
</file>