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3579"/>
        <w:gridCol w:w="3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się, a też ustalili, że dadzą mu pieniądze.*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uradowali się i ułożyli się mu srebro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2024-04-30T21:59:47Z</dcterms:modified>
</cp:coreProperties>
</file>