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68"/>
        <w:gridCol w:w="52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uderzył jeden ktoś z nich niewolnika arcykapłana i pozbawił go ucha prawego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 nich uderzył sługę arcykapłana i odciął mu prawe ucho.*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uderzył jeden ktoś z nich arcykapłana sługę i pozbawił ucha go prawego.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uderzył jeden ktoś z nich niewolnika arcykapłana i pozbawił go ucha prawego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 nich już nawet uderzył sługę arcykapłana i odciął mu prawe ucho.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jeden z nich uderzył sługę najwyższego kapłana i odciął mu prawe ucho.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uderzył jeden z nich sługę najwyższego kapłana, i uciął mu ucho prawe.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uderzył jeden z nich sługę nawyższego kapłana i uciął ucho jego prawe.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któryś z nich uderzył sługę najwyższego kapłana, i odciął mu prawe ucho.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uderzył jeden z nich sługę arcykapłana, i odciął mu prawe ucho.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jeden z nich ugodził sługę arcykapłana, i odciął mu prawe ucho.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któryś z nich uderzył sługę najwyższego kapłana i odciął mu prawe ucho.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któryś z nich uderzył sługę arcykapłana. Odciął mu prawe ucho.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Zaraz też jeden z nich zadał cios słudze arcykapłana i ciął go w prawe ucho.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któryś z nich uderzył mieczem sługę arcykapłana, i uciął mu prawe ucho.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Ударив один з них архиєреєвого раба і відтяв йому праве вухо.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uderzył jeden ktoś z nich prapoczątkowego kapłana niewolnika, i odebrał to ucho jego, to prawe.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jakiś jeden z nich uderzył sługę arcykapłana oraz ściął jego prawe ucho.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nich natarł na sługę kohena hagadola i odciął mu prawe ucho.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nich nawet uderzył niewolnika arcykapłana i odciął mu prawe ucho.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samej chwili jeden z nich zamachnął się mieczem i odciął prawe ucho słudze najwyższego kapłana.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18:26&lt;/x&gt;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2024-05-01T02:30:57Z</dcterms:modified>
</cp:coreProperties>
</file>