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Dopuśćcie do tego! Po czym dotknął ucha –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aż do tego.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zaniechajcie aż do tego i dotknąwszy ucha jego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Zostawcie ich, niech robią swoje! Po czym dotknął ucha i uleczył zranionego.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się: Pozwólcie aż dotąd. I dotknąwszy jego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dotknąwszy się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Zaniechajcie aż póty. A dotknąwszy ucha jego,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Przestańcie, dosyć!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tego!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Przestańcie, dosyć tego! Potem dotknął jego ucha i uleczył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odezwał się: „Przestańcie! Dosyć tego!”. Potem dotknął jego ucha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nawet na to”.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dotknął tego ucha i uleczył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aż póty.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tknąwszy ucha jego,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Przestańcie, dość tego! I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Лишіть, уже досить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доторкнувшись до вуха,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Pozwólcie aż do tego właśnie; i dotknięciem przyczepiwszy sobie zarzewie od tego uszęcia, uleczył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Pozwólcie aż do tego stopnia. Także dotknął jego ucha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odparł: "Pozwólcie mi tylko to zrobić", i dotykając ucha tego człowieka,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na to rzekł: ”Zaniechajcie tego”. A dotknąwszy ucha,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stawiajcie im oporu!—odpowiedział Jezus, po czym dotknął rany i uleczył ucho.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2024-05-01T09:25:04Z</dcterms:modified>
</cp:coreProperties>
</file>