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0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zaniechajcie aż do tego i dotknąwszy ucha jego uzdrowił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Dopuśćcie do tego! Po czym dotknął ucha – i uleczył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aż do tego.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dotknąwszy ucha uleczył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zaniechajcie aż do tego i dotknąwszy ucha jego uzdrowił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2024-05-01T07:01:35Z</dcterms:modified>
</cp:coreProperties>
</file>