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4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Schwytawszy zaś Go poprowadzili i wprowadzili Go do domu arcykapłana zaś Piotr podążał za z dala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Schwytali Go zatem, poprowadzili i wprowadzili do domu arcykapłana.* Piotr zaś szedł za nimi z daleka.**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Ująwszy zaś go poprowadzili i wprowadzili do domu arcykapłana. Zaś Piotr towarzyszył z dala.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Schwytawszy zaś Go poprowadzili i wprowadzili Go do domu arcykapłana zaś Piotr podążał za z dala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Schwytali Go zatem i zaprowadzili na dwór arcykapłana. Piotr zaś podążał za nimi w pewnej odległości.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schwytali go, poprowadzili i przywiedli do domu najwyższego kapłana. A Piotr szedł za nim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Pojmawszy go tedy, prowadzili go i przyprowadzili go w dom najwyższego kapłana, a Piotr szedł za nim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pojmawszy go, prowadzili w dom najwyższego kapłana, a Piotr za nim szedł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Schwycili Go więc, poprowadzili i zawiedli do domu najwyższego kapłana. A Piotr szedł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Pojmawszy go tedy, zawiedli go i wprowadzili do pałacu arcykapłana. Piotr zaś szedł za nim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schwytali Go, powiedli i wprowadzili do domu arcykapłana. Piotr natomiast szedł za Nim w pewnej odległości.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pochwycili Go, zabrali i zaprowadzili do domu najwyższego kapłana. A Piotr szedł za Nim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pojmaniu uprowadzili Go i zawiedli do domu arcykapłana. A Piotr szedł daleko z tyłu.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Rzucili się na Jezusa i zawlekli go aż do pałacu arcykapłana; Piotr natomiast szedł za nim w znacznej odległości.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Pochwycili Go i zabrali ze sobą i zaprowadzili do domu arcykapłana, Piotr zań szedł za Nim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Схопили його, повели і ввели в двір архиєрея. Петро ішов здалека.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Wziąwszy razem z sobą zaś go powiedli i wwiedli do domostwa prapoczątkowego kapłana. Zaś Petros podążał wspólną drogą w z miejsca o długiej odległości.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go pojmali poprowadzili, i wprowadzili do domu arcykapłana. A Piotr towarzyszył im z 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Pochwyciwszy Go, zabrali Go i zaprowadzili do domu kohena hagadola. Kefa szedł za nimi w pewnej odległości,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pojmali, wyprowadzili i przywiedli do domu arcykapłana; Piotr zaś szedł z tyłu w pewnej odległości.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Aresztowano więc Jezusa i zaprowadzono Go do rezydencji najwyższego kapłana. Piotr zaś szedł za Jezusem, trzymając się z daleka.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26:57&lt;/x&gt;; &lt;x&gt;480 14:53&lt;/x&gt;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26:58&lt;/x&gt;; &lt;x&gt;480 14:54&lt;/x&gt;; &lt;x&gt;500 18:15&lt;/x&gt;; &lt;x&gt;490 22:33&lt;/x&gt;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2024-05-01T01:58:57Z</dcterms:modified>
</cp:coreProperties>
</file>