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Pan przypatrzył się Piotrowi i przypomniał sobie Piotr słowo Pana jak powiedział mu że zanim kogut zapiać wyprzesz się Mnie trzykrotnie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obrócił się i utkwił w Piotrze swój wzrok. Wtedy Piotrowi przypomniały się słowa Pana, kiedy mówił do niego: Zanim dziś kogut zapieje, trzy razy wyprzesz się*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odwróciwszy się Pan przypatrzył się Piotrowi i przypomniał sobie Piotr słowo Pana, jak powiedział mu,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nim kogut (zapieje) dzisiaj,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Pan przypatrzył się Piotrowi i przypomniał sobie Piotr słowo Pana jak powiedział mu że zanim kogut zapiać wyprzesz się Mnie trzykrotnie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2024-05-01T08:20:59Z</dcterms:modified>
</cp:coreProperties>
</file>