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56"/>
        <w:gridCol w:w="4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 Piotr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na zewnątrz –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na zewnątrz zapłakał gorzko.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 Piotr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na zewnątrz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Piotr, 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wyszedłszy precz, gorzko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wyszedszy precz, gorzko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na zewnątrz,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na zewnątrz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na zewnątrz i zaczął gorzko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więc dziedziniec i zaczął gorzko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вийшовши геть, він гірко заплакав.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 zapłakał ostro.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Piotr wyszedł na zewnątrz oraz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na zewnątrz,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opuścił dziedziniec i z żalu gorzko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2024-05-01T03:27:22Z</dcterms:modified>
</cp:coreProperties>
</file>