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też (oczy)* i pytali: Prorokuj!** Kto Cię uderzył?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zasłaniając go pytali mówiąc: Wyprorokuj,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(IV/V) dod.: bili Go w twarz i, ἔτυπτον αὐτοῦ τὸ πρόσωπον, καὶ, w s; &lt;x&gt;490 22:64&lt;/x&gt;L.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2024-05-01T02:46:14Z</dcterms:modified>
</cp:coreProperties>
</file>