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liczne bluźniąc mówili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Obrzucali Go przy tym wieloma innymi obelgami.*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liczne bluźniąc mówili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liczne bluźniąc mówili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szczędzili Mu też innych obelg.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bluźnierstw wypowiadali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rzeczy bluźniąc mówili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inych rzeczy, bluźniąc, mówili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obelg miotali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bluźnierstw wypowiadali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obelg mówili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bluźnierstw mówili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innych obelg rzucali w słowach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szczędzili mu też innych zniewag.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lżyli Go wielu innymi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іншого, зневажливого, наговорювали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odmienne wieloliczne słowa niewłaściwie wieszcząc powiadali do sfery funkcji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bluźnili i mówili wiele innych rzeczy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wiele innych obelżywych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jeszcze wiele innych rzeczy, bluźniąc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Obrzucali Go też wieloma wyzwiskami.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2024-05-01T01:02:28Z</dcterms:modified>
</cp:coreProperties>
</file>