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zapytałbym nie odpowiedzcie Mi lub wypuścilibyście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zapytał, i tak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spytam,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zapytałbym nie odpowiedzcie Mi lub wypuścilibyście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 tego, że zapytam — i tak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zapytam, nie odpowiecie mi ani mnie nie wypuścicie.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jeźlibym też o co pytał, nie odpowiecie mi, ani mię wypuścicie.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 spytam, nie odpowiecie mi ani wypuścicie.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zapytam, nie dacie Mi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choćbym pytał,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zapytam, nie dacie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wam będę stawiał pytania, to mi nie dacie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zapytam,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запитаю, не відповісте [мені і не відпустите].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wezwałbym do uwyraźnienia się, żadną metodą nie odróżnilibyście się w 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jeślibym spytał nie odpowiecie mi, ani nie uwolnicie.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zapytam,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zaś ja was pytał, wcale byście nie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zapytam o powód, nie odpowiecie—odrzekł.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2024-05-01T08:49:49Z</dcterms:modified>
</cp:coreProperties>
</file>