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wszyscy Ty więc jesteś Syn Boga On zaś do nich powiedział wy mówicie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zapytali: Czy więc Ty jesteś Synem Boga? A On im odpowiedział: Wy mówicie,* że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zaś wszyscy: Ty więc jesteś Syn Boga? On zaś 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wszyscy Ty więc jesteś Syn Boga (On) zaś do nich powiedział wy mówicie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 jesteś Synem Bożym? — zapytali. Wy mówicie, że Ja jestem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powiedzieli: Więc ty jesteś Synem Bożym? A on im odpowiedział: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wszyscy: Tyś tedy jest on syn Boży? 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powiadacie,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wszyscy: Toś ty jest Syn Boży? Który rzekł: Wy powiadacie,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wszyscy: Więc ty jesteś Synem Bożym? Odpowiedział im: Tak.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rzekli wszyscy: Czyż więc Ty jesteś Synem Bożym? 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powiadacie,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zawołali: Jesteś więc Synem Boga?! Odpowiedział im: Wy mówicie,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wszyscy: „A więc jesteś Synem Bożym?”. On im odpowiedział: „Wy sami mówicie, że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zapytali: „To Ty jesteś Synem Boga!?” 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 jak mówicie, JA JESTEM”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wszyscy: Ty tedy jesteś on Syn Boży? A on 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powiedacie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zapytali: - Więc Ty jesteś Synem Bożym? On zaś rzekł do nich: - Tak jest -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всі запитали: Чи ти Божий Син? А він їм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самі твердите,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zaś wszyscy: Ty więc jesteś wiadomy syn wiadomego boga? Ten zaś istotnie do nich mówił: Wy powiadacie że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powiedzieli: Więc ty jesteś Synem Boga? Zaś on do nich rzekł: Wy nazwaliście,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powiedzieli: "Czy oznacza to zatem, że jesteś Synem Bożym?" Odrzekł im: "Wy mówicie, że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wszyscy rzekli: ”Czy więc jesteś Synem Bożym?” Powiedział im: ”Sami mówicie, że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więc Synem Bożym?—zapytali. —Sami to potwierdzacie! Jestem Nim—odpowiedział.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mówicie, ὑμεῖς λέγετε, idiom (?): sami mówicie.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27:11&lt;/x&gt;; &lt;x&gt;480 15:2&lt;/x&gt;; &lt;x&gt;490 23:3&lt;/x&gt;; &lt;x&gt;470 27:1-2&lt;/x&gt;; &lt;x&gt;480 15:1-5&lt;/x&gt;; &lt;x&gt;500 18:28-38&lt;/x&gt;; &lt;x&gt;470 27:15-31&lt;/x&gt;; &lt;x&gt;480 15:6-15&lt;/x&gt;; &lt;x&gt;500 18:39-40&lt;/x&gt;; &lt;x&gt;470 27:33-50&lt;/x&gt;; &lt;x&gt;480 15:15-32&lt;/x&gt;;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2024-05-01T12:05:46Z</dcterms:modified>
</cp:coreProperties>
</file>