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je, owinął w płótno i złożył w wykutym grobowcu,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zdjąwszy owinął je prześcieradłem i położył go w grobowcu wykutym. gdzie nie był nikt jeszcze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 z krzyża, owinął w płótno i złożył w wykutym w skale grobowcu, w którym wcześniej nikt jeszcze nie był 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je, owinął płótnem i położył w grobowcu wykutym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skale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jeszcze nikt nigdy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obwinął je prześcieradłem a położył je w grobie w opoce wykowanym, w którym jeszcze nikt nigdy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zjąwszy, uwinął w prześcieradło a położył go w grobie wykowanym, w którym jeszcze żaden nie był położon.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je z krzyża, owinął w płótno i złożył w grobie wykutym w skale,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obwinął w prześcieradło i złożył w grobowcu w skale, gdzie nikt jeszcze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zdjął, owinął płótnem i złożył w grobowcu wykutym w skale, w którym dotąd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zdjął, owinął je w lniane płótno i złożył w grobie wykutym w skale,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je, owinął płótnem i złożył Go w grobowcu wykutym w skale, w którym nikt jeszcze nie był pochowany.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 z krzyża, owinął w lniane płótno i złożył do grobowca wykutego w skale, w którym dotąd jeszcze nikogo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owinął w płótno i złożył w grobie wykutym w skale, w którym nikt jeszcze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знявши його, обвинув полотном та поклав у висічену гробницю, до якої ніколи ніхто не був покладений.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góry na dół zdjąwszy wwikłał go zasłonie z cienkiej tkaniny i położył go w pamiątkowym miejscu wyciosanym w głazie, którego miejsca nie był żaden jeszcze nie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 zdjął, owinął je prześcieradłem oraz położył je w wykutym w skale grobowcu, gdzie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je, owinął w lniane płótno i położył w grobowcu wykutym w skale,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zdjąwszy je, zawinął w delikatną tkaninę lnianą i złożył w grobowcu wykutym w skale, w którym jeszcze nikt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 z krzyża, owinął w długie lniane płótno i złożył w nieużywanym dotąd grobie, który był wykuty w 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2024-05-12T05:05:46Z</dcterms:modified>
</cp:coreProperties>
</file>