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61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będziecie o tym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[ж є] свідками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świadkowie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być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spełnienia się tych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2024-05-04T07:57:42Z</dcterms:modified>
</cp:coreProperties>
</file>