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pobierajcie nic więcej ponad ustaloną stawkę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wyciągajcie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czyńcie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pobierajcie nic więcej ponad to, co dla was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Nie pobierajcie nic więcej ponad to, co wam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„Nie pobierajcie więcej niż to, co wam wyznaczono”.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„Niczego więcej nie róbcie niż to, co jest wam nakazane”.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- Nie pobierajcie więcej niż się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- Nie czyńcie nic więcej nad to, co wam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сказав їм: Нічого більше від того, що установлене вам, - не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nich: Żadną metodą ani jedno coś liczniejsze obok-przeciw-pomijając rozporządzone wam nie praktykujcie.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Nie ściągajcie ani jednej należności więcej, ponad wam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pobierajcie więcej, niż ustaliły władze" - polecił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”Nie żądajcie więcej, niż wynosi stawka podatkowa”.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pobierajcie większych podatków niż ustalono—odpowiadał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2024-04-29T22:14:05Z</dcterms:modified>
</cp:coreProperties>
</file>